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9"/>
        <w:gridCol w:w="3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Oksa pierworodnego i ― Bauksa brata jego i ― Kamuela ojca Syryjczyków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Usa, jego pierworodnego, i Buza,* jego brata, i Kemuela, ojca Arama,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 miał na imię Us. Jego braćmi byli Buz i Kemuel, ojciec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Usa, jego pierworodnego, Buza, jego brata, i Kemuela, ojca Arama;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Husa, pierworodnego swego, i Buza, brata jego, i Chemuela, ojca Aramczyków.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Hus, pierworodnego, i Buz, brata jego, i Kamuel, ojca Syryjczyków,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Usa - syna pierworodnego, Buza - jego brata, Kemuela - praojca Aramejczyków,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Usa, jego pierworodnego, i Buza, brata jego, i Kemuela, ojca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Pierworodnego Usa i jego brata Buza oraz Kemuela, który został praojcem Aramejczyków,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pierworodnego Usa, Buza i jego brata Kemuela, przodka Aramejczyków,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pierworodnego Uca, jego brata Buza, praojca Aramejczyków Kemuela,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Uca, pierworodnego, i Buza, jego brata, i Kemuela, ojca Arama.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Окса первородного, і Вавкса його брата, і Камуїла батька Сирійців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Uca jego pierworodnego; jego brata Buza, Kemuela ojca Aramu,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Uca, jego pierworodnego, i Buza, brata jego, i Kemuela, ojca Arama,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Buz : zob. &lt;x&gt;220 32:2&lt;/x&gt;. Z miejscowości o tej nazwie pochodził Elihu. Może jednak oznaczać różne lokalizacje: (1) kraj o nazwie Bazu, pustynny, pełen węży i skorpionów, podbity przez Asarhaddona w 676 r. p. Chr.; (2) miejsce w Arabii lub Persji; (3) miejsce wspomniane w listach z Mari (EM 2:4), &lt;x&gt;10 22:21&lt;/x&gt;L.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2024-04-28T16:13:29Z</dcterms:modified>
</cp:coreProperties>
</file>