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7"/>
        <w:gridCol w:w="4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Bathuel zrodził ― Rebekkę. Ośmiu tych synów, których urodziła Milka ― Nachorowi ―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zrodził* Rebekę.** Tych ośmiu urodziła Nachorowi, bratu Abrahama, Milka.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córką była Rebeka. Tych ośmiu urodziła Nachorowi, bratu Abrahama, Milka.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 zaś spłodził Rebekę. Tych ośmiu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Batuel spłodził Rebekę; ośmioro tych dzieci urodziła Melcha Nachorowi, bratu Abrahamowemu.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Batuel, z którego się urodziła Rebeka: ośmi tych urodziła Melcha Nachorowi, bratu Abrahamowemu.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 zaś był ojcem Rebeki. Ośmiu synów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zrodził Rebekę. Tych ośmiu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był ojcem Rebeki. Tych ośmioro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Betuelowi zaś urodziła się Rebeka”. Milka urodziła Nachorowi, bratu Abrahama, tych ośmiu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Batuelowi zaś urodziła się Rebeka. Tych ośmiu [synów] urodziła Milka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Betuel miał córkę Riwkę; tych ośmiu urodziła Milka Nachorowi, bratu Awrahama.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Ватуїл породив Ревекку. Це вісім синів, яких породила Мелха Нахорові братові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spłodził Ribkę. Tych ośmiu Milka urodziła Nachorowi,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został ojcem Rebeki. Tych ośmiu Milka urodziła Nachorowi, bratu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יָלַד</w:t>
      </w:r>
      <w:r>
        <w:rPr>
          <w:rtl w:val="0"/>
        </w:rPr>
        <w:t xml:space="preserve"> : wg PS: </w:t>
      </w:r>
      <w:r>
        <w:rPr>
          <w:rtl/>
        </w:rPr>
        <w:t>הוליד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Rebeka, </w:t>
      </w:r>
      <w:r>
        <w:rPr>
          <w:rtl/>
        </w:rPr>
        <w:t>רִבְקָה</w:t>
      </w:r>
      <w:r>
        <w:rPr>
          <w:rtl w:val="0"/>
        </w:rPr>
        <w:t xml:space="preserve"> (riwqa h), czyli: (1) więzadło (przylepa ?) od </w:t>
      </w:r>
      <w:r>
        <w:rPr>
          <w:rtl/>
        </w:rPr>
        <w:t>רבק</w:t>
      </w:r>
      <w:r>
        <w:rPr>
          <w:rtl w:val="0"/>
        </w:rPr>
        <w:t xml:space="preserve"> , por. arab. rabaqa; (2) miękka, giętka, od ak. rabaku; (3) trad. tłumaczone jako jałówka (&lt;x&gt;10 22:23&lt;/x&gt;L.). Wyrażenia: ojca Arama oraz Betuel zrodził Rebekę mogą świadczyć o: (1) ograniczonych kontaktach rodzinnych i ograniczonej wymianie informacji, stąd najświeższe wiadomości mogły mieć kilkadziesiąt lat, albo (2) o późniejszej redakcji.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2024-04-28T06:28:22Z</dcterms:modified>
</cp:coreProperties>
</file>