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osiodłał swego osła i wziął z sobą dwóch swoich chłopców, i swego syna Izaaka, i narąbał drewna do ofiary całopalnej, i wstał, i udał się do tego miejsca, o którym powiedział mu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2024-04-27T19:54:41Z</dcterms:modified>
</cp:coreProperties>
</file>