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Efron do Abrahama, mówiąc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2024-05-15T19:21:40Z</dcterms:modified>
</cp:coreProperties>
</file>