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złożonej mi przysięgi będziesz zwolniony dopiero wtedy, gdy przyjdziesz do mojej rodziny, a oni ci jej nie dadzą. Wtedy będziesz wolny od tego, co mi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mojej przysięgi, jeśli przyjdziesz do moich krewnych, a oni ci jej nie dadzą. Wtedy będziesz wolny od mojej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wolen będziesz od poprzysiężenia mego, gdy przyjdziesz do rodziny mojej; ale jeźlićby jej nie dano, wolen będziesz od poprzysiężenia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winien będziesz zaklęcia mego, gdy przyjdziesz do powinowatych moich, a nie danoć 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zaś zwolniony z przysięgi, jeśli pójdziesz do mych krewnych, a oni ci jej nie dadzą; tylko wtedy będziesz wolny od mego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zwolniony od złożonej mi przysięgi wtedy, gdy przybędziesz do rodziny mojej i oni ci jej nie dadzą.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wtedy będziesz zwolniony z przysięgi, jeśli przybędziesz do mojej rodziny, a ona ci jej nie da. Tylko wtedy będziesz zwolniony z 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przysięgi, jeśli przyjdziesz do moich krewnych, a oni ci jej nie dadzą. Wówczas będziesz wolny od przysięgi».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więc przyszedłem do źródła i rzekłem: ”O Jahwe, Boże Abrahama, mego pana! Obyś zechciał poszczęścić tej wyprawie, którą właśnie odbywam!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wtedy będziesz zwolniony z mojej strasznej przysięgi, jeśli przyjdziesz do mojej rodziny i nie dadzą ci [jej], będziesz zwolniony z mojej strasznej przysięgi'.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невинний від моєї клятви. Коли бо лиш підеш до мого племени і тобі не дадуть, і будеш невинний від моєї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będziesz zwolniony z mego zaklęcia, gdy pójdziesz do mojej rodziny; a jeśli ci jej nie dadzą, będziesz zwolniony z mego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zwolniony od zaprzysiężonego zobowiązania wobec mnie, gdy dotrzesz do mojej rodziny; a jeśli ci jej nie dadzą, to będziesz wolny od zaprzysiężonego zobowiązania wobec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2024-05-05T01:37:51Z</dcterms:modified>
</cp:coreProperties>
</file>