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zaś wyszedł jego brat, a jego ręka trzymała za piętę Ezawa – i nadano* mu imię Jakub.** A Izaak miał sześćdziesiąt lat, gdy ich zrodził.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nazwała, ἐκάλεσεν, G; wg MT: nazwał; wg GK: nazwano.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Jakub, </w:t>
      </w:r>
      <w:r>
        <w:rPr>
          <w:rtl/>
        </w:rPr>
        <w:t>יַעֲקֹב</w:t>
      </w:r>
      <w:r>
        <w:rPr>
          <w:rtl w:val="0"/>
        </w:rPr>
        <w:t xml:space="preserve"> (ja‘aqow), czyli: trzymajpięta, od </w:t>
      </w:r>
      <w:r>
        <w:rPr>
          <w:rtl/>
        </w:rPr>
        <w:t>עָקַב</w:t>
      </w:r>
      <w:r>
        <w:rPr>
          <w:rtl w:val="0"/>
        </w:rPr>
        <w:t xml:space="preserve"> (‘aqaw), deptać po piętach, a zatem: idiom. depczący po piętach, oszust (?), spryciarz (?). Wydarzenia z jego życia: Jego dziad Abraham umiera, gdy Jakub ma 15 lat (&lt;x&gt;10 25:7&lt;/x&gt;), ucieka do Charanu w wieku 77 lat (&lt;x&gt;10 28:5&lt;/x&gt;), żeni się z Leą i Rachelą w wieku 84 lat (&lt;x&gt;10 29:21-30&lt;/x&gt;;&lt;x&gt;10 30:1&lt;/x&gt;, 22-26), rodzi mu się Józef, syn Racheli, gdy Jakub ma 91 lat (&lt;x&gt;10 30:22-24&lt;/x&gt;), ucieka od Labana w wieku 97 lat (Rdz 31), jego syn zostaje sprzedany do Egiptu, gdy Jakub ma 108 lat (&lt;x&gt;10 37:12-36&lt;/x&gt;), Izaak umiera, gdy Jakub ma 120 lat (&lt;x&gt;10 35:28-29&lt;/x&gt;, por.&lt;x&gt;10 25:26&lt;/x&gt; z 35:28), przenosi się do Egiptu w wieku 130 (Rdz 4647) i umiera w wieku 147 lat (&lt;x&gt;10 47:28&lt;/x&gt;), &lt;x&gt;10 25:26&lt;/x&gt;L.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2024-05-15T18:19:39Z</dcterms:modified>
</cp:coreProperties>
</file>