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kochał Ezawa, bo łowy* miał w swych ustach,** a Rebeka kochała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swe łowy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łowy miał w swych ustach, ּ</w:t>
      </w:r>
      <w:r>
        <w:rPr>
          <w:rtl/>
        </w:rPr>
        <w:t>בְפִיו צַיִד</w:t>
      </w:r>
      <w:r>
        <w:rPr>
          <w:rtl w:val="0"/>
        </w:rPr>
        <w:t xml:space="preserve"> : idiom: lubił dziczyznę.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2024-05-15T18:16:00Z</dcterms:modified>
</cp:coreProperties>
</file>