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przybyli do niego z Geraru Abimelek, Achuzat, jego doradca,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Pikol, dowódca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niego z Geraru Abimelek i Achuzat, jeden z jego przyjaciół, oraz dowódca jego wojska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potem przyjechał do niego z Gerar, i Achuzat przyjaciel jego, i Fikol, hetman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miejsce gdy przyszli z Gerary Abimelech i Ochozat, przyjaciel jego, i Fikol, hetman żołnierstwa,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z Geraru Abimelek i Achuzat, jeden z przyjaciół Abimeleka, oraz dowódca wojska, Pikol.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niego Abimelech z Geraru i Achuzat, przyjaciel jego, i Pikol, dowódca wojska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Abimelek z Geraru i jego przyjaciel Achuzat oraz Pikol, dowódca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z Geraru Abimelek razem ze swoim doradcą Achuzatem i dowódcą wojska Pikolem.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przybyli do niego z Gerary Abimelek, jego przyjaciel Achuzat i dowódca jego wojska Pikol,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Awimelech przybył do niego z Gerary z grupą przyjaciół i dowódcą swojego wojska, Picholem.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Авімелех прийшов до нього з Герарів і Охозат його друг і Фіхол воєвода його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Gerar przybył do niego Abimelech, jego przyjaciel Achuzath oraz Pichol dowódca jego wojsk.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do niego z Geraru Abimelech wraz z Achuzzatem, swoim zaufanym przyjacielem, i Pikolem, dowódcą swego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2024-05-07T13:37:26Z</dcterms:modified>
</cp:coreProperties>
</file>