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5"/>
        <w:gridCol w:w="1414"/>
        <w:gridCol w:w="6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Izaak Jakuba, pobłogosławił go i tak mu przykazał: Nie bierz sobie żony spośród córek Kanaanu.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2024-04-28T14:26:33Z</dcterms:modified>
</cp:coreProperties>
</file>