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powiedział: Z całą pewnością JAHWE jest na tym miejscu, a ja nie 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2024-04-27T21:20:16Z</dcterms:modified>
</cp:coreProperties>
</file>