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Padan -Aram, do domu Betuela, ojca twojej matki, i weź sobie stamtąd żonę, spośród córek Labana, brata twojej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2024-04-27T23:03:12Z</dcterms:modified>
</cp:coreProperties>
</file>