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2"/>
        <w:gridCol w:w="1362"/>
        <w:gridCol w:w="6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Wszechmocny* niech cię błogosławi, niech cię rozrodzi i rozmnoży,** abyś stał się zgromadzeniem ludów.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2024-04-27T19:26:06Z</dcterms:modified>
</cp:coreProperties>
</file>