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0"/>
        <w:gridCol w:w="6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zatem do Ismaela i – poza żonami, które (już) miał – pojął sobie za żonę Machalat, córkę Ismaela, syna Abrahama, siostrę Nebajota.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2024-04-27T18:53:10Z</dcterms:modified>
</cp:coreProperties>
</file>