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 gnębił moje córki lub gdybyś wziął sobie inne żony oprócz moich córek, to choćby nikogo przy nas nie było, patrz, że Bóg jest świadkiem między mną i między tobą!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2024-05-06T23:35:01Z</dcterms:modified>
</cp:coreProperties>
</file>