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(przecież) Ty (sam) powiedziałeś: Na pewno będę ci szczęścił i uczynię twe potomstwo (liczne) jak piasek morski,* którego nie da się zliczyć z powodu wielkiej ilości!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Ty powiedziałeś: Na pewno będę ci szczęścił i uczynię twoje potomstwo liczne jak piasek morski, którego z powodu nieprzebranej ilości nie da się policzyć!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powiedziałeś: Na pewno będę ci wyświadczał dobro i rozmnożę twoje potomstwo jak piasek morski, który nie może być zliczony z powodu jego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Wszakeś rzekł: Dobrze czyniąc będęć dobrze czynił, a rozmnożę nasienie twoje jako piasek morski, który zliczon być nie może, dla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rzekł, żeś mi miał dobrze czynić i rozmnożyć nasienie moje jako piasek morski, który prze mnóstwo zliczon być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Tyś powiedział: Będę ci świadczył dobro i uczynię twe potomstwo [tak licznym], jak ziarnka piasku na brzegu morza, których nikt policzyć nie zdoła.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sam powiedziałeś: Będę ci czynił dobrze i rozmnożę potomstwo twoje jak piasek morski, którego nie można zliczyć z powodu wielkiej ilości!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więc, proszę, z ręki mojego brata, z ręki Ezawa, gdyż boję się, że – gdy przyjdzie – 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proszę, z ręki mojego brata Ezawa, gdyż obawiam się, że przybędzie i zabije mnie i matki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to powiedział: ”Na pewno sprawię, że będzie ci się dobrze działo, a potomstwo twoje uczynię jak piasek nadmorski, którego zliczyć niepodobna, gdyż wielka jest jego liczba”.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 mnie, proszę, z rąk mojego brata, z rąk Esawa, bo boję się go, aby nie przyszedł i nie uderzył na mnie, [na] matki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ж сказав: Добре вчиню тобі добро і поставлю твоє насіння як морський пісок, що не буде почислене через велике число.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również z ręki mojego brata, z ręki Esawa; ponieważ go się obawiam, aby nie przyszedł i mnie nie pobił, matek wraz z 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powiedziałeś: ʼZ całą pewnością będę ci wyświadczał dobro i potomstwo twoje uczynię jak ziarnka piasku morskiego, których z powodu mnogości nie można policzyćʼ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2024-05-06T09:30:37Z</dcterms:modified>
</cp:coreProperties>
</file>