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7"/>
        <w:gridCol w:w="5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Jakub do Izaaka, swego ojca, do Mamre, do Kiriat-Arba, to jest Hebronu, gdzie przebywał* Abraham i Izaak.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przybył do Izaaka, swego ojca, do Mamre, do Kiriat-Arba, to jest Hebronu. Tam jako cudzoziemiec mieszkał zarówno Abraham, jak i 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przyszedł do swego ojca Izaaka, do Mamre, do miasta Arba, czyli Hebronu, gdzie przebywali Abraham i 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Jakób do Izaaka, ojca swego, do Mamre, do miasta Arba, to jest Hebron, gdzie mieszkał Abraham i 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do Izaaka, ojca swego, do Mambre, miasta Arbee, to jest Hebron, gdzie był gościem Abraham i 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Jakub przybył do ojca swego, Izaaka, do Mamre, do Kiriat-Arba, czyli do Hebronus, gdzie niegdyś mieszkał Abraham, a potem także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Jakub do Izaaka, ojca swego, do Mamre, do miasta Arba, to jest Hebronu, gdzie mieszkał Abraham i Izaak jako 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Jakub powrócił do Izaaka, swego ojca, do Mamre, do Kiriat-Arba, to znaczy do Hebronu, gdzie Abraham i Izaak byli przybyszami,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Jakub dotarł do swojego ojca Izaaka, do Mamre, do Kiriat-Arba, czyli do Hebronu, gdzie kiedyś mieszkał Abraham, a teraz przebywał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Jakub do swego ojca Izaaka do Mamre [blisko] Kirjat-Arba, to jest do Chebronu, gdzie przebywali niegdyś Abraham i 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Jaakow poszedł do swojego ojca Jicchaka w Mamre, [do] Kiriat Arba, to jest do Hebronu, tam gdzie mieszkał Awraham i Jicchak.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Пішов же Яків до Ісаака свого батька до Мамврії, до міста на рівни ні (це є Хеврон) в ханаанській землі, де жив Авраам і Ісаак.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Jakób przybył do swego ojca Ic'haka, do Marme, do Kiriath–Arba, to jest Hebronu, gdzie przebywał Abraham i Ic'hak.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Jakub przybył do Izaaka, swego ojca, do Mamre, do Kiriat-Arba, czyli Hebronu, gdzie Abraham oraz Izaak przebywali jako przybysze,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przebywał  w  sensie  bycia  obcym  przybyszem.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2024-05-03T08:03:33Z</dcterms:modified>
</cp:coreProperties>
</file>