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Hemam,* a siostrą Lotana była Timna.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1:39&lt;/x&gt; Homam.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2024-05-05T14:28:26Z</dcterms:modified>
</cp:coreProperties>
</file>