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Esera: Bilhan i Zaawan, i Akan.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2024-05-05T16:11:26Z</dcterms:modified>
</cp:coreProperties>
</file>