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Szukam moich braci. Powiedz mi, proszę, gdzie oni pasą?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2024-05-03T17:29:32Z</dcterms:modified>
</cp:coreProperties>
</file>