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Nadchodzi nasz mistrz od snów! — pokpiwali.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Oto idzie mistrz od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Onoż mistrz on snów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Onoć idzie widosen: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między sobą: Oto tam nadchodzi ten, który miewa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jeden do drugiego: Oto idzie ów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jeden do drugiego: Przyszedł pan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„Oto nadchodzi pan, który miewa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mówili do siebie: - Oto nadchodzi ten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Patrzcie, idzie 'mistrz snów'.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кожний до свого брата: Ось той сновида іде,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jeden do drugiego: Oto idzie senny marzyciel.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jeden do drugiego: ”Patrzcie, oto idzie ten, który miewa sny.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2024-05-03T21:32:13Z</dcterms:modified>
</cp:coreProperties>
</file>