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przyszedł do swoich braci, zdarli z Józefa jego płaszcz,* płaszcz z rękawami, który miał na sobie,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w końcu dotarł do braci, ci zdarli z niego szatę, tę piękną, którą miał na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przyszedł do swoich braci, obdarli go z jego szaty, z szaty wielobarwnej, którą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przyszedł Józef do braci swej, zwlekli go z sukni jego, z sukni rozmaitych farb, którą miał na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tedy skoro przyszedł do braciej swej, zewlekli go z onej suknie długiej i wzorzystej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przybył do swych braci, oni zdarli z niego odzienie - długą szatę z rękawami, którą miał na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przyszedł do braci swoich, ściągnęli z Józefa szatę jego, szatę z długimi rękawami, którą miał na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Józef przyszedł do swoich braci, zdarli z niego długi płaszcz z rękawami, który miał na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przyszedł do swoich braci, ściągnęli z niego kosztowne ubranie, które miał na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Józef podszedł do braci, zdarli z niego szatę, ową kosztowną szatę, którą miał na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tak, że gdy Josef przyszedł do swoich braci - zdarli z Josefa jego szatę, tę wielobarwną szatę, którą miał na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прийшов Йосиф до своїх братів, скинули з Йосифа різнобарвний плащ, що на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Josef przyszedł do swoich braci, wydarzyło się, że ściągnęli z Josefa jego płaszcz; strojny płaszcz, który był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Józef przyszedł do swych braci, ściągnęli oni z Józefa jego długą szatę – tę długą, pasiastą szatę, która była na 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płaszcz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2024-05-03T16:12:57Z</dcterms:modified>
</cp:coreProperties>
</file>