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Sam ci poślę małą kózkę ze stada. Ona na to: Tylko gdy dasz zastaw do czasu swego posłania.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2024-04-28T13:55:14Z</dcterms:modified>
</cp:coreProperties>
</file>