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była ona wyprowadzana, posłała ona do swego teścia i (kazała) powiedzieć: Poczęłam ja z mężczyzny, do którego to należy. I dodała: Rozpoznaj, proszę, czyja to pieczęć, plecionki* oraz laska?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plecionki, ּ</w:t>
      </w:r>
      <w:r>
        <w:rPr>
          <w:rtl/>
        </w:rPr>
        <w:t>פְתִילִים</w:t>
      </w:r>
      <w:r>
        <w:rPr>
          <w:rtl w:val="0"/>
        </w:rPr>
        <w:t xml:space="preserve"> (petilim), lm; być może dla podkreślenia znaczenia; w G lp ὁρμίσκος, jak w &lt;x&gt;10 38:18&lt;/x&gt;.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2024-04-28T03:16:22Z</dcterms:modified>
</cp:coreProperties>
</file>