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swoich domowników i powiedziała im: Patrzcie, sprowadził nam Hebrajczyka, aby pozwalał sobie z nami! Przyszedł do mnie, aby położyć się ze mną, lecz zaczęłam krzyczeć głosem wielkim,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2024-05-01T09:39:06Z</dcterms:modified>
</cp:coreProperties>
</file>