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według tych słów, mówiąc: Przyszedł do mnie ten niewolnik, Hebrajczyk, którego nam sprowadziłeś, aby zabawić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do domu, opowiedziała mu dokładnie to samo: Przyszedł do mnie ten niewolnik, Hebrajczyk, którego nam sprowadziłeś. Chciał się ze mną zabawić.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te słowa: Przyszedł do mnie sługa, ten Hebrajczyk, którego przyprowadziłeś do nas, aby mnie zelżyć.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w te słowa, mówiąc: Wszedł do mnie sługa ten Hebrejczyk, któregoś przywiódł do nas, aby mię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Wszedł do mnie niewolnik Hebrejczyk, któregoś przywiódł, aby mię naigrawał,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opowiedziała o tym zajściu: Ów sługa Hebrajczyk, którego do nas sprowadziłeś, wszedł do mnie, aby ze mną swawolić.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to samo, mówiąc: Przyszedł do mnie ten sługa, Hebrajczyk, którego sprowadziłeś do nas, aby poswawolić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opowiedziała mu o tych wydarzeniach: Ten niewolnik, Hebrajczyk, którego przyprowadziłeś do nas, przyszedł do mnie, aby się ze mną zabawiać.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mu opowiadać: „Ten hebrajski niewolnik, którego sprowadziłeś, przyszedł do mnie, aby się ze mną zabawić.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tak samo: - Ten niewolnik hebrajski, coś go do nas sprowadził, naszedł mnie, aby zabawić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mu takie słowa: Hebrajski niewolnik, którego nam sprowadziłeś, przyszedł do mnie, żeby mnie obrazić!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заговорила до нього за цими словами, кажучи: Ввійшов до мене раб єврей, якого ти ввів до нас, щоб поглузувати з мене сказав і мені: Пересплю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opowiedziała mu w tych samych słowach, mówiąc: Przyszedł do mnie ten sługa, Ebrejczyk, którego nam sprowadziłeś, aby ze mną swawolił.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opowiedziała mu zgodnie z tymi słowami, mówiąc: ”Hebrajski sługa, którego przyprowadziłeś do nas, przyszedł do mnie, żeby mnie wystawić na pośmiewisko.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2024-05-01T02:39:23Z</dcterms:modified>
</cp:coreProperties>
</file>