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6"/>
        <w:gridCol w:w="5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jego pan usłyszał słowa swej żony, które mu powiedziała, mówiąc: W ten to sposób postąpił ze mną twój niewolnik, zapłonął jego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kiedy usłyszał z ust żony, czego dopuścił się jego niewolnik, strasznie się rozgniewał.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jego pan usłyszał słowa swojej żony, które do niego powiedziała: Tak mi uczynił twój sługa, rozgniewał się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usłyszał pan jego słowa żony swojej, które rzekła do niego, mówiąc: Tak mi uczynił sługa twój, rozgniewał się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usłyszawszy Pan, a nazbyt prędko wierząc słowam żony, rozgniewał się barzo.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pan jego usłyszał te słowa swej żony, która mu powiedziała: Tak postąpił ze mną twój sługa! - zapałał wielkim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pan usłyszał słowa swej żony, które mu powiedziała, mówiąc: Tak to postąpił ze mną twój niewolnik, rozgniewał się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jego pan usłyszał słowa żony, która mu powiedziała: Tak właśnie postąpił ze mną twój niewolnik – zapłonął gniewem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jego pan usłyszał opowieść żony, która stwierdziła: „Tak postąpił ze mną twój sługa”, uniósł się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jego pan usłyszał słowa żony, która powiedziała, że ”tak właśnie obszedł się ze mną twój sługa” - wpadł w 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jego pan usłyszał słowa swojej żony, które mu powiedziała, mówiąc: 'Takie rzeczy zrobił mi twój niewolnik' - wybuchnął gniewem.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ж, як почув його пан слова своєї жінки, які сказала до нього, кажучи: Так вчинив мені твій раб, і розлостився злістю.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jego pan usłyszał słowa swej żony, które mu powiedziała, mówiąc: W ten sposób postąpił ze mną twój sługa; stało się, że zapłonął jego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jego pan usłyszał słowa swej żony, które mu powiedziała, mówiąc: ”Tak a tak postąpił ze mną twój sługa”, zapłonął jego gniew.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2024-05-01T05:55:06Z</dcterms:modified>
</cp:coreProperties>
</file>