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jego pan usłyszał słowa swej żony, które mu powiedziała, mówiąc: W ten to sposób postąpił ze mną twój niewolnik, zapłonął jego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2024-05-01T03:43:14Z</dcterms:modified>
</cp:coreProperties>
</file>