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Pojmał go więc pan Józefa i oddał do Okrągłego Domu,* do miejsca, gdzie byli trzymani więźniowie królewscy – i był tam w Okrągłym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Okrągłego Domu, </w:t>
      </w:r>
      <w:r>
        <w:rPr>
          <w:rtl/>
        </w:rPr>
        <w:t>הַּסֹהַר ּבֵית</w:t>
      </w:r>
      <w:r>
        <w:rPr>
          <w:rtl w:val="0"/>
        </w:rPr>
        <w:t xml:space="preserve"> (bet hassohar), lub: do okrągłego pałacu, do okrągłej baszty l. wieży, rotundy. Wyrażenie tylko w &lt;x&gt;10 39:21-23&lt;/x&gt;;&lt;x&gt;10 40:3&lt;/x&gt;, 5. Miejsce to było też pod zarządem Potyfara, zob. &lt;x&gt;10 40:3&lt;/x&gt;, 7;&lt;x&gt;10 41:10&lt;/x&gt;.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2024-04-30T23:05:17Z</dcterms:modified>
</cp:coreProperties>
</file>