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książę Okrągłego Domu przekazał w ręce Józefa wszystkich więźniów, którzy byli w Okrągłym Domu, i czynili tam wszystko, co on zezwalał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był odpowiedzialny za wszystko, co czynili.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2024-05-01T01:13:52Z</dcterms:modified>
</cp:coreProperties>
</file>