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12"/>
        <w:gridCol w:w="3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skoro siedem razy pomszczony z Kaina, z zaś Lamecha siedemdziesiąt siedem.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siedmiokrotnie miał być pomszczony Kain, ale Lamech siedemdziesięciosiedmiokrotnie.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2024-05-07T07:10:55Z</dcterms:modified>
</cp:coreProperties>
</file>