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swoich służących i oddał mnie pod straż w domu księcia straży przybocznej, mnie i księcia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2024-05-07T17:03:11Z</dcterms:modified>
</cp:coreProperties>
</file>