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pochłonęły kłosy liche siedem kłosów dorodnych – i opowiedziałem (to) wróżbitom, lecz nikt mi niczego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te liche kłosy pochłonęły siedem kłosów dorodnych. Właśnie to opowiedziałem wróżbitom, lecz nikt mi nic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cienkie kłosy pożarły tych siedem dorodnych kłosów. I opowiedziałem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wróżbitom, ale nie było nikogo, kto by potrafił mi to wytłumaczyć.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te kłosy cienkie siedem onych kłosów pięknych. I powiedziałem to wieszczkom; ale nie było, kto by mi wyłożył.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pierwszych piękność pożarły. Powiedziałem sen wieszczkom, ale nie masz żadnego, co by wyłożył.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puste kłosy pochłonęły owych siedem pięknych kłosów. A gdy to opowiedziałem wróżbitom, żaden nie potrafił mi wytłumaczyć.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Kłosy cienkie pochłonęły siedem kłosów pięknych. Opowiedziałem to wróżbitom, lecz nikt nie mógł mi tego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cienkie kłosy pochłonęły siedem kłosów dorodnych. Opowiedziałem to wróżbitom, ale nikt nie umiał tego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puste kłosy pochłonęły siedem dorodnych kłosów. Opowiedziałem sen wróżbitom, ale nikt mi nic nie wyjaśnił”.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puste kłosy pochłonęły siedem tamtych kłosów dorodnych. Opowiedziałem [sny] wróżbiarzom, lecz nie było nikogo, kto by mi [je] wyłożył.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cienkie kłosy pochłonęły siedem dobrych kłosów. Opowiedziałem [to] magom, ale nikt mi [nic] nie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пожерли сім тонких і палених вітром колоски сімох гарних і повних колосків. Отже, я розповів пояснювачам і не було нікого, хто пояснив би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puste kłosy pochłonęły siedem pięknych kłosów. Więc opowiedziałem to wróżbitom, lecz nikt mi tych snów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kłosy chude zaczęły pochłaniać siedem kłosów dorodnych. Ja więc oznajmiłem to kapłanom uprawiającym magię, ale żaden mi nic nie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2024-05-08T01:07:12Z</dcterms:modified>
</cp:coreProperties>
</file>