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pochłonęły kłosy liche siedem kłosów dorodnych – i opowiedziałem (to) wróżbitom, lecz nikt mi niczego nie wyjaśnił.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2024-05-07T22:08:52Z</dcterms:modified>
</cp:coreProperties>
</file>