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siedem lat wielkiego dostatku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nadchodzi w Egipcie siedem lat wielkiego 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siedem lat wielkiej obfitości w 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siedem lat nadejdzie bardzo obfitych we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siedm lat żyzności wielkiej po wszytkiej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nadejdzie siedem lat obfitości wielkiej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teraz siedem lat wielkiej obfitości w całej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siedem lat wielkiego dostatku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siedem lat wielkiej obfitości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siedem lat wielkiej obfitości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Nadchodzi siedem lat wielkiej obfitości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сім років великого достатку в усій єгипетскій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nadejdzie siedem lat wielkiej obfitości na 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nadchodzi siedem lat wielkiej obfitości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2024-05-07T15:26:19Z</dcterms:modified>
</cp:coreProperties>
</file>