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faraon do Józefa: Ja jestem faraonem, lecz bez ciebie nikt nie podniesie swojej ręki ani nogi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2024-05-08T01:20:05Z</dcterms:modified>
</cp:coreProperties>
</file>