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rozpoczęło się siedem lat głodu,* by nadejść zgodnie z tym, co powiedział Józef. I nastał głód we wszystkich ziemiach, lecz w całej ziemi egipskiej był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rozpoczęło się — jak zapowiedział Józef — siedem lat głodu. Głód dotknął wszystkie okoliczne kraje, tymczasem w całym Egipcie nie brakowało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nadeszło siedem lat głodu, tak jak Józef przepowiedział. I głód był we wszystkich krainach, ale w całej ziemi Egiptu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poczęło siedem lat głodu następować, jako był przepowiedział Józef. I był głód po wszystkich krainach: ale we wszystkiej ziemi Egipskiej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poczęły przychodzić siedm lat niedostatku, które był przepowiedział Jozef. I po wszytkim świecie głód przemógł, a we wszytkiej ziemi Egipskiej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siedem lat głodu, jak to zapowiedział Józef. A gdy nastał głód we wszystkich krajach, w całym Egipcie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Rozpoczęło się siedem lat głodu, jak przepowiedział Józef. Głód był we wszystkich krajach, ale w całej ziemi egipskiej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nadeszło siedem lat głodu, jak zapowiedział Józef. I kiedy we wszystkich krajach zapanował głód, to w całej ziemi egipskiej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zapowiedzią Józefa nadeszło siedem lat głodu. Głód nastał we wszystkich krajach. Ale w całym Egipcie była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Rozpoczęło się, jak zapowiedział Józef, siedem lat głodu. Nastał głód we wszystkich krajach, lecz w całej ziemi egipskiej była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Rozpoczęło się siedem lat głodu, tak jak zapowiedział Josef. We wszystkich ziemiach był głód, ale w całej ziemi egipskiej była żywność.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надходити сім літ голоду, так як сказав Йосиф. І був голод в усій землі, а в усій єгипетській землі були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zaczęło następować siedem lat głodu, jak przepowiedział Josef. Zatem był głód we wszystkich krajach, ale w całej ziemi Micraim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zaczęło się siedem lat klęski głodu, tak jak Józef powiedział. I wszystkie krainy nawiedziła klęska głodu, ale w całej ziemi egipskiej był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2024-05-07T05:28:43Z</dcterms:modified>
</cp:coreProperties>
</file>