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3"/>
        <w:gridCol w:w="6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przyprowadzicie do mnie najmłodszego waszego brata, a potwierdzą się wasze słowa i nie umrzecie. I tak uczynili.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2024-05-08T23:08:36Z</dcterms:modified>
</cp:coreProperties>
</file>