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ich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głód wielki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wszytkę ziemię barzo 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kraju panował srogi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głód panował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 kraju się nasilał.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na ziemi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 же оволодів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klęska głodu w tej ziemi była dotkliwa.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2024-04-28T18:37:45Z</dcterms:modified>
</cp:coreProperties>
</file>