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9"/>
        <w:gridCol w:w="2165"/>
        <w:gridCol w:w="2627"/>
        <w:gridCol w:w="4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głód w (ich) ziemi był srogi.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2024-04-27T13:19:03Z</dcterms:modified>
</cp:coreProperties>
</file>