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 Izrael, ich ojciec: Jeśli tak, to tak zróbcie. Weźcie w swoje naczynia (coś) z najlepszych płodów tej ziemi i przynieście temu człowiekowi w darze: trochę balsamu i trochę miodu, korzeni i mirry, orzechów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tak zróbcie — zgodził się w końcu ich ojciec, Izrael. — Weźcie ze sobą w darze dla tego człowieka coś z najlepszych płodów tej ziemi: trochę balsamu i miodu, korzeni i mirry, orzechów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Izrael, ich ojciec, powiedział do nich: Jeśli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musi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zróbcie w ten sposób: weźcie z najlepszych owoców ziemi w wasze naczynia i zanieście je temu człowiekowi w darze — trochę balsamu, trochę miodu, wonności, mirry, orzechów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 Izrael, ojciec ich: Jeźliże tak być musi, uczyńcież to; nabierzcie najlepszych pożytków ziemi w naczynia wasze, a zanieście mężowi onemu w upominku: trochę balsamu, i trochę miodu, i rzeczy wonnych, i myrry, orzechów terebintowych,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tedy, ociec ich, rzekł do nich: Jeśliż tak potrzeba niesie, uczyńcież, co chcecie: nabierzcie co lepszych pożytków ziemie w naczynia wasze i donieście mężowi dary: trochę resiny i miodu, i storaku, stakty i terebintu,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Izrael, ich ojciec, rzekł do nich: Jeżeli tak być musi, uczyńcie tak. Zabierzcie jednak w wasze wory to, co w naszym kraju jest najcenniejszego, i zanieście owemu mężowi w darze: nieco wonnej żywicy, nieco miodu, wonnych korzeni, olejków, owoców, orzeszków pistacjowych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Izrael, ojciec ich: Jeżeli tak musi być, to uczyńcie tak; nabierzcie do swych worów najlepszych płodów ziemi i zanieście w darze temu mężowi trochę balsamu i trochę miodu, korzeni i mirry, orzechów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Izrael, ich ojciec, powiedział do nich: Jeśli tak ma być, to tak zróbcie! Weźcie w worki płody tej ziemi i zawieźcie temu człowiekowi w darze: trochę balsamu, trochę miodu, wonnych korzeni, pachnącego olejku, pistacji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Izrael, ich ojciec, odpowiedział: „Jeśli to konieczne, tak zróbcie. Weźcie jednak do waszych worków trochę owoców tej ziemi: pachnącą żywicę, miód, pachnące korzenie, olejki, pistacje, migdały i zawieźcie w darze 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ich Izrael rzekł do nich: - Jeżeli już tak ma być, zróbcie, co następuje: Weźcie do swoich naczyń płody ziemi i zawieźcie w darze owemu mężowi: trochę balsamu, trochę miodu, korzeni, olejku, pistacji i 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[więc] ich ojciec Jisrael: Jeśli tak [musi być] - to tak zróbcie, weźcie to, z czego słynie ta ziemia, do waszych bagaży i zanieście temu człowiekowi jako dar: trochę balsamu, trochę miodu, wosk, lot, pistacje i migdały.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Ізраїль їх батько: Якщо так є, вчиніть це. Візьміть з плодів землі до вашого посуду, і принесіть чоловікові дари, смоли, і меду, ладану, і стакти, і терпентини, і оріхів.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ojciec, Israel, do nich powiedział: Jeśli tak być musi uczyńcie to; nabierzcie w wasze naczynia lepszych płodów tej ziemi oraz zawieźcie w darze temu mężowi: Trochę balsamu, trochę miodu, korzeni, lotusu, pistacji oraz migdałów.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Izrael, ich ojciec, powiedział im: ”Skoro tak się rzecz ma, uczyńcie to: Weźcie do swych pojemników najlepsze płody ziemi i zanieście je temu mężowi jako dar: trochę balsamu i trochę miodu, labdanum i korę żywiczną, pistacje i migdały.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2024-04-28T10:19:36Z</dcterms:modified>
</cp:coreProperties>
</file>