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Izrael, ich ojciec: Jeśli tak, to tak zróbcie. Weźcie w swoje naczynia (coś) z najlepszych płodów tej ziemi i przynieście temu człowiekowi w darze: trochę balsamu i trochę miodu, korzeni i mirry, orzechów i migdałów.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2024-04-28T06:37:22Z</dcterms:modified>
</cp:coreProperties>
</file>