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waszego brata i powstańcie, wróćcie do tego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2024-04-28T12:04:58Z</dcterms:modified>
</cp:coreProperties>
</file>