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ci mężczyźni ten dar, wzięli w swe ręce też podwójne pieniądze oraz Beniamina – i powstali, zeszli do Egiptu i stanęli (tam) przed Józefem.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2024-04-28T01:47:05Z</dcterms:modified>
</cp:coreProperties>
</file>