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Pokój wam! Nie bójcie się! Wasz Bóg i Bóg waszego ojca* dał wam skarby do waszych worków. Wasze pieniądze doszły do mnie. I przyprowadził do nich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się! — uspokoił zarządca. — Wasz Bóg i Bóg waszego ojca zwrócił wam te skarby do worków. Co do mnie, otrzymałem należne od was pieniądze. Po czym przyprowadził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Pokój wam, nie bójcie się. Bóg wasz, Bóg waszego ojca, dał wam skarb do waszych worów. Wasze pieniądze doszły do mnie. I wyprowadził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Pokój wam, nie bójcie się; Bóg wasz, i Bóg ojca waszego dał wam skarb do worów waszych; pieniądze wasze doszły mię. I wywiódł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Pokój z wami, nie bójcie się. Bóg wasz i Bóg ojca waszego dał wam skarby do worów waszych, bo pieniądze, któreście mi dali, dobre ja u siebie mam. I wywiódł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Bądźcie spokojni! Nie bójcie się! Bóg wasz, Bóg ojca waszego, dał wam ten skarb do waszych toreb. Wasze pieniądze dotarły do mnie. I przyprowadził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Pokój wam! Nie bójcie się! Bóg wasz i Bóg ojca waszego włożył wam skarb do worów waszych. Tamte pieniądze wasze doszły do mnie. I przyprowadził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Pokój wam! Nie bójcie się! Wasz Bóg i Bóg waszego ojca włożył wam skarb do worków. Wasze pieniądze dotarły do mnie. I wyprowadził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„Uspokójcie się i przestańcie się bać. Wasz Bóg i Bóg waszego ojca dał wam w workach skarb. Wasze zboże jest zapłacone”. I przyprowadził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- Bądźcie spokojni! Nie bójcie się! To wasz Bóg, Bóg waszego ojca dał wam skarb do waszych worów. Wasze pieniądze doszły do mnie. Potem wyprowadził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odpowiedział: Uspokójcie się i nie bójcie się. Wasz Bóg i Bóg waszego ojca dał wam ukryty dar do waszych worków. Wasze pieniądze dotarły do mnie. I wyprowadził do nich Szimona.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Мир вам, не бійтеся, ваш Бог і Бог ваших батьків дав вам скарби у ваших мішках, а ваші добрі гроші я маю. І вивів до них Симеона.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Bądźcie spokojni. Nie obawiajcie się. Wasz Bóg, Bóg waszego ojca dał wam skarb do waszych tobołów; doszło do mnie o waszych pieniądzach. I sprowadził do nich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”Wy jesteście w porządku. Nie lękajcie się. Wasz Bóg i Bóg waszego ojca dał wam skarb do waszych worków. Wasze pieniądze doszły najpierw do mnie”. Potem wyprowadził do nich Symeona.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τῶν πατέρων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2024-04-27T21:23:08Z</dcterms:modified>
</cp:coreProperties>
</file>