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 na przyjście Józefa w południe, bo słyszeli, że tam będą jedli posiłek.*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że będzie tam jadł posiłek, ὅτι ἐκεῖ μέλλει ἀριστᾶν.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2024-04-28T10:23:36Z</dcterms:modified>
</cp:coreProperties>
</file>