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domu, przekazali mu swój dar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wszedł do domu, przynieśli mu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w tym domu,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Józef w dom, przynieśli mu podarek, który mieli w rękach swych w domu onym, i kłaniali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Jozef do domu swego i ofiarowali mu dary trzymając w rękach swoich i pokłonili się mu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oni, trzymając w rękach dary, które dla niego przynieśli, pokłonili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dar, który mieli z sobą, i pokłonili mu się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Józef przyszedł do domu, przekazali mu dary, które mieli ze sobą, i pokłonili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oni złożyli mu dary, które mieli ze sobą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złożyli mu dary, które mieli ze sobą, kłaniając mu się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przyszedł do domu i przynieśli mu do domu dar, który mieli. I pokłonili mu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хати, і принесли йому до хати дари, які мали в своїх руках,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domu, przynieśli mu do mieszkania dary, które były w ich rękach oraz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przynieśli mu do domu dar, który był w ich ręku, i padli przed nim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2024-04-28T05:47:38Z</dcterms:modified>
</cp:coreProperties>
</file>