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naprzeciw niego, pierworodny według swego pierworództwa i najmłodszy według swojej młodości, i ze zdziwieniem patrzyli jeden na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2024-04-27T19:59:06Z</dcterms:modified>
</cp:coreProperties>
</file>