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znów zabrał Juda: Poślij chłopaka ze mną — poprosił swego ojca, Izraela. — Potem wstańmy i jedźmy. Przeżyjmy ten głód — my, ty i nasze dzieci — zamiast tutaj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powiedział do swego ojca Izraela: Poślij chłopca ze mną. Powstaniemy i pojedziemy, abyśmy żyli, a nie pomarli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głodu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Judas do Izraela, ojca swego: Poślij tego młodzieńca ze mną, a wstawszy pojedziemy, abyśmy żyli a nie pomarli głodem, tak my, jako i ty, i dziateczki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rzekł ojcu swemu: Pośli dziecię ze mną, żebychmy pojechali a żyć mogli: byśmy nie pomarli, my i 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Juda do ojca swego Izraela: Poślij ze mną tego chłopca, a zaraz pojedziemy, aby ratować życie, abyśmy nie pomarli my, a także ty sam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rzekł do Izraela, ojca swego: Pozwól iść chłopcu temu ze mną. Wyruszymy zaraz i pojedziemy, aby zachować życie i nie umrzeć zarówno my, jak i ty, i dzieci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Izraela, swojego ojca: Poślij chłopca ze mną! Zaraz wstaniemy, wyruszymy, zachowamy życie i nie pomrzemy, ani my, ani ty, ani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do swojego ojca Izraela: „Poślij chłopca ze mną. Wybierzemy się w drogę, abyśmy mogli przeżyć, a nie umarli, zarówno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tak [dalej] mówił do swego ojca Izraela: - Poślij z nami tego chłopca. Przygotujemy się, wyruszymy i będziemy żyli; nie umrzemy ani my, ani ty, ani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 do swojego ojca Jisraela: Wyślij młodzieńca ze mną, a wyruszymy i pójdziemy; będziemy żyli i nie poumieramy ani my, ani ty, ani nasze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свого батька Ізраїля: Пішли хлопця зі мною, і вставши підемо, щоб ми жили і не померли, і ми, і ти, і наш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 do swojego ojca, Israela: Poślij ze mną chłopca, a wybierzemy się i pójdziemy, abyśmy żyli i nie pomarli tak my, ty oraz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Juda rzekł do Izraela, swego ojca: ”Wyślij chłopca ze mną, żebyśmy mogli wstać i pójść i żebyśmy pozostali przy życiu i nie poumierali, zarówno my, jak i ty oraz nasze 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2024-04-28T14:07:31Z</dcterms:modified>
</cp:coreProperties>
</file>