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Juda do Izraela, swego ojca: Poślij chłopca ze mną. Powstańmy zaraz i wyruszmy – i przeżyjmy zamiast umrzeć, zarówno my, jak i ty, i nasze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2024-04-28T08:25:25Z</dcterms:modified>
</cp:coreProperties>
</file>