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ten (puchar), z którego pija mój pan i ten sam, (za pomocą którego) najchętniej wróży? Złe jest to, co uczyniliście.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2024-05-02T02:03:10Z</dcterms:modified>
</cp:coreProperties>
</file>